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52813" w14:textId="77777777" w:rsidR="00DC5C66" w:rsidRPr="001F5CF1" w:rsidRDefault="001F5CF1">
      <w:pPr>
        <w:rPr>
          <w:b/>
          <w:sz w:val="32"/>
        </w:rPr>
      </w:pPr>
      <w:r w:rsidRPr="001F5CF1">
        <w:rPr>
          <w:b/>
          <w:sz w:val="32"/>
        </w:rPr>
        <w:t>Technische vragen</w:t>
      </w:r>
    </w:p>
    <w:p w14:paraId="4A3F326D" w14:textId="77777777" w:rsidR="001F5CF1" w:rsidRPr="0097221D" w:rsidRDefault="001F5CF1">
      <w:pPr>
        <w:rPr>
          <w:sz w:val="16"/>
          <w:szCs w:val="16"/>
        </w:rPr>
      </w:pPr>
    </w:p>
    <w:p w14:paraId="757E4B0C" w14:textId="38FF7D09" w:rsidR="00127E43" w:rsidRDefault="001F5CF1" w:rsidP="00105F5D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Van</w:t>
      </w:r>
      <w:r w:rsidRPr="001F5CF1">
        <w:rPr>
          <w:sz w:val="24"/>
        </w:rPr>
        <w:tab/>
      </w:r>
      <w:r w:rsidR="00C545AD">
        <w:rPr>
          <w:sz w:val="24"/>
        </w:rPr>
        <w:tab/>
      </w:r>
      <w:r w:rsidRPr="001F5CF1">
        <w:rPr>
          <w:sz w:val="24"/>
        </w:rPr>
        <w:t>:</w:t>
      </w:r>
      <w:r w:rsidR="00416912">
        <w:rPr>
          <w:sz w:val="24"/>
        </w:rPr>
        <w:t>Max de Groot</w:t>
      </w:r>
      <w:r w:rsidRPr="001F5CF1">
        <w:rPr>
          <w:sz w:val="24"/>
        </w:rPr>
        <w:tab/>
      </w:r>
    </w:p>
    <w:p w14:paraId="09120832" w14:textId="68FE971E" w:rsidR="00127E43" w:rsidRDefault="001F5CF1" w:rsidP="00105F5D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Datum</w:t>
      </w:r>
      <w:r w:rsidR="00105F5D">
        <w:rPr>
          <w:sz w:val="24"/>
        </w:rPr>
        <w:t xml:space="preserve"> vraag</w:t>
      </w:r>
      <w:r w:rsidR="00036C60">
        <w:rPr>
          <w:sz w:val="24"/>
        </w:rPr>
        <w:tab/>
      </w:r>
      <w:r w:rsidR="00C545AD">
        <w:rPr>
          <w:sz w:val="24"/>
        </w:rPr>
        <w:tab/>
      </w:r>
      <w:r w:rsidR="00036C60">
        <w:rPr>
          <w:sz w:val="24"/>
        </w:rPr>
        <w:t>:</w:t>
      </w:r>
      <w:r w:rsidR="00416912">
        <w:rPr>
          <w:sz w:val="24"/>
        </w:rPr>
        <w:t>24-2-2022</w:t>
      </w:r>
      <w:r w:rsidR="00036C60">
        <w:rPr>
          <w:sz w:val="24"/>
        </w:rPr>
        <w:tab/>
      </w:r>
    </w:p>
    <w:p w14:paraId="13D10AF5" w14:textId="54F843F0" w:rsidR="001F5CF1" w:rsidRPr="001F5CF1" w:rsidRDefault="001F5CF1" w:rsidP="00105F5D">
      <w:pPr>
        <w:tabs>
          <w:tab w:val="left" w:pos="1843"/>
          <w:tab w:val="left" w:pos="2127"/>
        </w:tabs>
        <w:rPr>
          <w:sz w:val="24"/>
        </w:rPr>
      </w:pPr>
      <w:r w:rsidRPr="001F5CF1">
        <w:rPr>
          <w:sz w:val="24"/>
        </w:rPr>
        <w:t>Onderwerp</w:t>
      </w:r>
      <w:r w:rsidRPr="001F5CF1">
        <w:rPr>
          <w:sz w:val="24"/>
        </w:rPr>
        <w:tab/>
      </w:r>
      <w:r w:rsidR="00C545AD">
        <w:rPr>
          <w:sz w:val="24"/>
        </w:rPr>
        <w:tab/>
      </w:r>
      <w:r w:rsidRPr="001F5CF1">
        <w:rPr>
          <w:sz w:val="24"/>
        </w:rPr>
        <w:t>:</w:t>
      </w:r>
      <w:r w:rsidR="00416912">
        <w:rPr>
          <w:sz w:val="24"/>
        </w:rPr>
        <w:t xml:space="preserve"> Gazprom leveranties aan Gouda</w:t>
      </w:r>
      <w:r w:rsidRPr="001F5CF1">
        <w:rPr>
          <w:sz w:val="24"/>
        </w:rPr>
        <w:tab/>
      </w:r>
    </w:p>
    <w:p w14:paraId="559E1399" w14:textId="5A162E99" w:rsidR="00105F5D" w:rsidRPr="00126F72" w:rsidRDefault="00C545AD" w:rsidP="00105F5D">
      <w:pPr>
        <w:tabs>
          <w:tab w:val="left" w:pos="1843"/>
          <w:tab w:val="left" w:pos="2127"/>
        </w:tabs>
        <w:rPr>
          <w:sz w:val="24"/>
        </w:rPr>
      </w:pPr>
      <w:r>
        <w:rPr>
          <w:sz w:val="24"/>
        </w:rPr>
        <w:t>Commissiegriffier</w:t>
      </w:r>
      <w:r w:rsidR="00126F72">
        <w:rPr>
          <w:sz w:val="24"/>
        </w:rPr>
        <w:t xml:space="preserve">    </w:t>
      </w:r>
      <w:r w:rsidR="00126F72" w:rsidRPr="00126F72">
        <w:rPr>
          <w:sz w:val="24"/>
        </w:rPr>
        <w:t>:</w:t>
      </w:r>
    </w:p>
    <w:p w14:paraId="2C62B012" w14:textId="319FD1F9" w:rsidR="001F5CF1" w:rsidRDefault="00105F5D" w:rsidP="00036C60">
      <w:pPr>
        <w:tabs>
          <w:tab w:val="left" w:pos="1843"/>
          <w:tab w:val="left" w:pos="2127"/>
        </w:tabs>
        <w:rPr>
          <w:sz w:val="24"/>
        </w:rPr>
      </w:pPr>
      <w:r w:rsidRPr="00105F5D">
        <w:rPr>
          <w:i/>
          <w:sz w:val="24"/>
        </w:rPr>
        <w:t>Datum antwoord</w:t>
      </w:r>
      <w:r w:rsidRPr="00105F5D">
        <w:rPr>
          <w:i/>
          <w:sz w:val="24"/>
        </w:rPr>
        <w:tab/>
      </w:r>
      <w:r w:rsidR="00C545AD">
        <w:rPr>
          <w:i/>
          <w:sz w:val="24"/>
        </w:rPr>
        <w:tab/>
      </w:r>
      <w:r w:rsidRPr="00C545AD">
        <w:rPr>
          <w:iCs/>
          <w:sz w:val="24"/>
        </w:rPr>
        <w:t>:</w:t>
      </w:r>
      <w:r w:rsidRPr="00105F5D">
        <w:rPr>
          <w:i/>
          <w:sz w:val="24"/>
        </w:rPr>
        <w:tab/>
      </w:r>
      <w:r w:rsidR="00524358">
        <w:rPr>
          <w:sz w:val="24"/>
        </w:rPr>
        <w:pict w14:anchorId="2D026B6C">
          <v:rect id="_x0000_i1025" style="width:0;height:1.5pt" o:hralign="center" o:hrstd="t" o:hr="t" fillcolor="gray" stroked="f"/>
        </w:pict>
      </w:r>
    </w:p>
    <w:p w14:paraId="6109740F" w14:textId="77777777" w:rsidR="0097221D" w:rsidRPr="0097221D" w:rsidRDefault="0097221D" w:rsidP="00127E43">
      <w:pPr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  <w:gridCol w:w="312"/>
      </w:tblGrid>
      <w:tr w:rsidR="0097221D" w14:paraId="1A6177C4" w14:textId="77777777" w:rsidTr="00B86B0D">
        <w:trPr>
          <w:trHeight w:val="188"/>
        </w:trPr>
        <w:tc>
          <w:tcPr>
            <w:tcW w:w="8760" w:type="dxa"/>
            <w:vMerge w:val="restart"/>
          </w:tcPr>
          <w:p w14:paraId="42B65544" w14:textId="77777777" w:rsidR="0097221D" w:rsidRDefault="0097221D" w:rsidP="00127E43">
            <w:pPr>
              <w:rPr>
                <w:sz w:val="24"/>
              </w:rPr>
            </w:pPr>
          </w:p>
          <w:p w14:paraId="67F1E82B" w14:textId="77777777" w:rsidR="00B86B0D" w:rsidRDefault="00B86B0D" w:rsidP="00127E43">
            <w:pPr>
              <w:rPr>
                <w:sz w:val="24"/>
              </w:rPr>
            </w:pPr>
          </w:p>
          <w:tbl>
            <w:tblPr>
              <w:tblStyle w:val="Tabelraster"/>
              <w:tblW w:w="8534" w:type="dxa"/>
              <w:tblLook w:val="04A0" w:firstRow="1" w:lastRow="0" w:firstColumn="1" w:lastColumn="0" w:noHBand="0" w:noVBand="1"/>
            </w:tblPr>
            <w:tblGrid>
              <w:gridCol w:w="8534"/>
            </w:tblGrid>
            <w:tr w:rsidR="00B86B0D" w14:paraId="46ABAE25" w14:textId="77777777" w:rsidTr="00B86B0D">
              <w:tc>
                <w:tcPr>
                  <w:tcW w:w="8534" w:type="dxa"/>
                </w:tcPr>
                <w:p w14:paraId="4664AAFD" w14:textId="77777777" w:rsidR="00B86B0D" w:rsidRPr="00B86B0D" w:rsidRDefault="00B86B0D" w:rsidP="00127E43">
                  <w:pPr>
                    <w:rPr>
                      <w:b/>
                      <w:sz w:val="24"/>
                    </w:rPr>
                  </w:pPr>
                  <w:r w:rsidRPr="00B86B0D">
                    <w:rPr>
                      <w:b/>
                      <w:sz w:val="24"/>
                    </w:rPr>
                    <w:t>Vragen:</w:t>
                  </w:r>
                </w:p>
                <w:p w14:paraId="1F007EEF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71125430" w14:textId="1111C057" w:rsidR="00B86B0D" w:rsidRPr="00416912" w:rsidRDefault="00416912" w:rsidP="00127E43">
                  <w:pPr>
                    <w:rPr>
                      <w:sz w:val="22"/>
                      <w:szCs w:val="22"/>
                    </w:rPr>
                  </w:pPr>
                  <w:r w:rsidRPr="00416912">
                    <w:rPr>
                      <w:sz w:val="22"/>
                      <w:szCs w:val="22"/>
                    </w:rPr>
                    <w:t xml:space="preserve">Gezien de situatie dat Rusland </w:t>
                  </w:r>
                  <w:r>
                    <w:rPr>
                      <w:sz w:val="22"/>
                      <w:szCs w:val="22"/>
                    </w:rPr>
                    <w:t xml:space="preserve">volkomen onrechtmatig </w:t>
                  </w:r>
                  <w:r w:rsidRPr="00416912">
                    <w:rPr>
                      <w:sz w:val="22"/>
                      <w:szCs w:val="22"/>
                    </w:rPr>
                    <w:t>de Oekraïne is binnen gevallen heeft de PvdA de volgende vragen.</w:t>
                  </w:r>
                </w:p>
                <w:p w14:paraId="08B4A208" w14:textId="14B8BCDD" w:rsidR="00416912" w:rsidRPr="00416912" w:rsidRDefault="00416912" w:rsidP="00127E43">
                  <w:pPr>
                    <w:rPr>
                      <w:sz w:val="22"/>
                      <w:szCs w:val="22"/>
                    </w:rPr>
                  </w:pPr>
                </w:p>
                <w:p w14:paraId="0E32275B" w14:textId="6242AF24" w:rsidR="00416912" w:rsidRPr="00416912" w:rsidRDefault="00416912" w:rsidP="00416912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416912">
                    <w:rPr>
                      <w:sz w:val="22"/>
                      <w:szCs w:val="22"/>
                    </w:rPr>
                    <w:t xml:space="preserve">Kan het college aangeven of </w:t>
                  </w:r>
                  <w:r w:rsidR="004E22DB">
                    <w:rPr>
                      <w:sz w:val="22"/>
                      <w:szCs w:val="22"/>
                    </w:rPr>
                    <w:t xml:space="preserve">de gemeente </w:t>
                  </w:r>
                  <w:r w:rsidRPr="00416912">
                    <w:rPr>
                      <w:sz w:val="22"/>
                      <w:szCs w:val="22"/>
                    </w:rPr>
                    <w:t>Gouda gebruik maakt van gas geleverd door Gazprom</w:t>
                  </w:r>
                  <w:r>
                    <w:rPr>
                      <w:sz w:val="22"/>
                      <w:szCs w:val="22"/>
                    </w:rPr>
                    <w:t>?</w:t>
                  </w:r>
                </w:p>
                <w:p w14:paraId="6ACD560C" w14:textId="05E3D1D4" w:rsidR="00B86B0D" w:rsidRDefault="00416912" w:rsidP="00BE5E9D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416912">
                    <w:rPr>
                      <w:sz w:val="22"/>
                      <w:szCs w:val="22"/>
                    </w:rPr>
                    <w:t xml:space="preserve">Kan het </w:t>
                  </w:r>
                  <w:r w:rsidRPr="00416912">
                    <w:rPr>
                      <w:sz w:val="22"/>
                      <w:szCs w:val="22"/>
                    </w:rPr>
                    <w:t>college aangeven</w:t>
                  </w:r>
                  <w:r w:rsidR="00524358">
                    <w:rPr>
                      <w:sz w:val="22"/>
                      <w:szCs w:val="22"/>
                    </w:rPr>
                    <w:t>,</w:t>
                  </w:r>
                  <w:r w:rsidRPr="00416912">
                    <w:rPr>
                      <w:sz w:val="22"/>
                      <w:szCs w:val="22"/>
                    </w:rPr>
                    <w:t xml:space="preserve"> als dat het geval is</w:t>
                  </w:r>
                  <w:r w:rsidR="00524358">
                    <w:rPr>
                      <w:sz w:val="22"/>
                      <w:szCs w:val="22"/>
                    </w:rPr>
                    <w:t>,</w:t>
                  </w:r>
                  <w:bookmarkStart w:id="0" w:name="_GoBack"/>
                  <w:bookmarkEnd w:id="0"/>
                  <w:r w:rsidRPr="00416912">
                    <w:rPr>
                      <w:sz w:val="22"/>
                      <w:szCs w:val="22"/>
                    </w:rPr>
                    <w:t xml:space="preserve"> welk percentage van het </w:t>
                  </w:r>
                  <w:r w:rsidR="00B1376E">
                    <w:rPr>
                      <w:sz w:val="22"/>
                      <w:szCs w:val="22"/>
                    </w:rPr>
                    <w:t>aan</w:t>
                  </w:r>
                  <w:r w:rsidRPr="00416912">
                    <w:rPr>
                      <w:sz w:val="22"/>
                      <w:szCs w:val="22"/>
                    </w:rPr>
                    <w:t xml:space="preserve"> Gouda </w:t>
                  </w:r>
                  <w:r w:rsidRPr="00416912">
                    <w:rPr>
                      <w:sz w:val="22"/>
                      <w:szCs w:val="22"/>
                    </w:rPr>
                    <w:t>ge</w:t>
                  </w:r>
                  <w:r w:rsidR="00B1376E">
                    <w:rPr>
                      <w:sz w:val="22"/>
                      <w:szCs w:val="22"/>
                    </w:rPr>
                    <w:t>leverde</w:t>
                  </w:r>
                  <w:r w:rsidRPr="00416912">
                    <w:rPr>
                      <w:sz w:val="22"/>
                      <w:szCs w:val="22"/>
                    </w:rPr>
                    <w:t xml:space="preserve"> gas afkomstig is van Gazprom</w:t>
                  </w:r>
                  <w:r w:rsidRPr="00416912">
                    <w:rPr>
                      <w:sz w:val="22"/>
                      <w:szCs w:val="22"/>
                    </w:rPr>
                    <w:t>?</w:t>
                  </w:r>
                </w:p>
                <w:p w14:paraId="3BC3D333" w14:textId="6A460C97" w:rsidR="00B86B0D" w:rsidRPr="004E22DB" w:rsidRDefault="00416912" w:rsidP="008365B0">
                  <w:pPr>
                    <w:pStyle w:val="Lijstalinea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4E22DB">
                    <w:rPr>
                      <w:sz w:val="22"/>
                      <w:szCs w:val="22"/>
                    </w:rPr>
                    <w:t xml:space="preserve">Kan het college aangeven of er ook andere grote Russische leveranciers direct of indirect leveranties aan onze </w:t>
                  </w:r>
                  <w:r w:rsidR="004E22DB" w:rsidRPr="004E22DB">
                    <w:rPr>
                      <w:sz w:val="22"/>
                      <w:szCs w:val="22"/>
                    </w:rPr>
                    <w:t>gemeente</w:t>
                  </w:r>
                  <w:r w:rsidRPr="004E22DB">
                    <w:rPr>
                      <w:sz w:val="22"/>
                      <w:szCs w:val="22"/>
                    </w:rPr>
                    <w:t xml:space="preserve"> doen en welke dat dan zouden zijn? </w:t>
                  </w:r>
                </w:p>
                <w:p w14:paraId="628A2A16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697D70AC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0C5858CB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34532336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747AA2AF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1FC00C23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259E583C" w14:textId="77777777" w:rsidR="00B86B0D" w:rsidRDefault="00B86B0D" w:rsidP="00127E43">
                  <w:pPr>
                    <w:rPr>
                      <w:sz w:val="24"/>
                    </w:rPr>
                  </w:pPr>
                </w:p>
              </w:tc>
            </w:tr>
            <w:tr w:rsidR="00B86B0D" w14:paraId="1152EBE8" w14:textId="77777777" w:rsidTr="00B86B0D">
              <w:tc>
                <w:tcPr>
                  <w:tcW w:w="8534" w:type="dxa"/>
                </w:tcPr>
                <w:p w14:paraId="43448BB2" w14:textId="77777777" w:rsidR="00B86B0D" w:rsidRPr="00B86B0D" w:rsidRDefault="00B86B0D" w:rsidP="00127E43">
                  <w:pPr>
                    <w:rPr>
                      <w:b/>
                      <w:sz w:val="24"/>
                    </w:rPr>
                  </w:pPr>
                  <w:r w:rsidRPr="00B86B0D">
                    <w:rPr>
                      <w:b/>
                      <w:sz w:val="24"/>
                    </w:rPr>
                    <w:t>Antwoorden:</w:t>
                  </w:r>
                </w:p>
                <w:p w14:paraId="37B005BB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76D89725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10220FBB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05C23A33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073F7206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28060C33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0B0EC6F7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50F39B51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2C9A4500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3555CAEC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375682DF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0CE77543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268A536C" w14:textId="77777777" w:rsidR="00B86B0D" w:rsidRDefault="00B86B0D" w:rsidP="00127E43">
                  <w:pPr>
                    <w:rPr>
                      <w:sz w:val="24"/>
                    </w:rPr>
                  </w:pPr>
                </w:p>
                <w:p w14:paraId="23AF2609" w14:textId="77777777" w:rsidR="00B86B0D" w:rsidRDefault="00B86B0D" w:rsidP="00127E43">
                  <w:pPr>
                    <w:rPr>
                      <w:sz w:val="24"/>
                    </w:rPr>
                  </w:pPr>
                </w:p>
              </w:tc>
            </w:tr>
          </w:tbl>
          <w:p w14:paraId="3530E572" w14:textId="77777777" w:rsidR="00B86B0D" w:rsidRPr="0097221D" w:rsidRDefault="00B86B0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14:paraId="2FDF08CD" w14:textId="77777777"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14:paraId="21707845" w14:textId="77777777" w:rsidTr="00B86B0D">
        <w:trPr>
          <w:trHeight w:val="187"/>
        </w:trPr>
        <w:tc>
          <w:tcPr>
            <w:tcW w:w="8760" w:type="dxa"/>
            <w:vMerge/>
          </w:tcPr>
          <w:p w14:paraId="283C6522" w14:textId="77777777"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14:paraId="30009568" w14:textId="77777777"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14:paraId="658774CE" w14:textId="77777777" w:rsidTr="00B86B0D">
        <w:trPr>
          <w:trHeight w:val="188"/>
        </w:trPr>
        <w:tc>
          <w:tcPr>
            <w:tcW w:w="8760" w:type="dxa"/>
            <w:vMerge w:val="restart"/>
          </w:tcPr>
          <w:p w14:paraId="72C2BF76" w14:textId="77777777"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14:paraId="34380E40" w14:textId="77777777"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14:paraId="7A956592" w14:textId="77777777" w:rsidTr="00B86B0D">
        <w:trPr>
          <w:trHeight w:val="611"/>
        </w:trPr>
        <w:tc>
          <w:tcPr>
            <w:tcW w:w="8760" w:type="dxa"/>
            <w:vMerge/>
          </w:tcPr>
          <w:p w14:paraId="1898EE96" w14:textId="77777777" w:rsidR="0097221D" w:rsidRPr="0097221D" w:rsidRDefault="0097221D" w:rsidP="00127E43">
            <w:pPr>
              <w:rPr>
                <w:sz w:val="24"/>
              </w:rPr>
            </w:pPr>
          </w:p>
        </w:tc>
        <w:tc>
          <w:tcPr>
            <w:tcW w:w="312" w:type="dxa"/>
          </w:tcPr>
          <w:p w14:paraId="3E05AB9C" w14:textId="77777777" w:rsidR="0097221D" w:rsidRPr="0097221D" w:rsidRDefault="0097221D" w:rsidP="00127E43">
            <w:pPr>
              <w:rPr>
                <w:sz w:val="24"/>
              </w:rPr>
            </w:pPr>
          </w:p>
        </w:tc>
      </w:tr>
      <w:tr w:rsidR="0097221D" w14:paraId="6700A3AC" w14:textId="77777777" w:rsidTr="00B86B0D">
        <w:trPr>
          <w:trHeight w:val="135"/>
        </w:trPr>
        <w:tc>
          <w:tcPr>
            <w:tcW w:w="8760" w:type="dxa"/>
            <w:vMerge/>
          </w:tcPr>
          <w:p w14:paraId="50669371" w14:textId="77777777" w:rsidR="0097221D" w:rsidRPr="0097221D" w:rsidRDefault="0097221D" w:rsidP="0097221D">
            <w:pPr>
              <w:rPr>
                <w:sz w:val="24"/>
              </w:rPr>
            </w:pPr>
          </w:p>
        </w:tc>
        <w:tc>
          <w:tcPr>
            <w:tcW w:w="312" w:type="dxa"/>
          </w:tcPr>
          <w:p w14:paraId="0A332434" w14:textId="77777777" w:rsidR="0097221D" w:rsidRPr="0097221D" w:rsidRDefault="0097221D" w:rsidP="0097221D">
            <w:pPr>
              <w:rPr>
                <w:sz w:val="24"/>
              </w:rPr>
            </w:pPr>
          </w:p>
        </w:tc>
      </w:tr>
    </w:tbl>
    <w:p w14:paraId="1E93F3F3" w14:textId="77777777" w:rsidR="0097221D" w:rsidRPr="00127E43" w:rsidRDefault="0097221D" w:rsidP="0097221D">
      <w:pPr>
        <w:rPr>
          <w:sz w:val="32"/>
        </w:rPr>
      </w:pPr>
    </w:p>
    <w:sectPr w:rsidR="0097221D" w:rsidRPr="00127E43" w:rsidSect="00DC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718"/>
    <w:multiLevelType w:val="hybridMultilevel"/>
    <w:tmpl w:val="58F05752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059C"/>
    <w:multiLevelType w:val="hybridMultilevel"/>
    <w:tmpl w:val="9F946222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CC4"/>
    <w:multiLevelType w:val="hybridMultilevel"/>
    <w:tmpl w:val="F02C4EAA"/>
    <w:lvl w:ilvl="0" w:tplc="2C5C3B4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CD7C4D"/>
    <w:multiLevelType w:val="hybridMultilevel"/>
    <w:tmpl w:val="21EA9544"/>
    <w:lvl w:ilvl="0" w:tplc="F2343DD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0CAC"/>
    <w:multiLevelType w:val="hybridMultilevel"/>
    <w:tmpl w:val="988E1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F1"/>
    <w:rsid w:val="00035E70"/>
    <w:rsid w:val="00036C60"/>
    <w:rsid w:val="000902AA"/>
    <w:rsid w:val="001001E8"/>
    <w:rsid w:val="00105F5D"/>
    <w:rsid w:val="00126F72"/>
    <w:rsid w:val="00127E43"/>
    <w:rsid w:val="001F5C53"/>
    <w:rsid w:val="001F5CF1"/>
    <w:rsid w:val="002A4190"/>
    <w:rsid w:val="00320D05"/>
    <w:rsid w:val="003243C6"/>
    <w:rsid w:val="003D58F8"/>
    <w:rsid w:val="00416912"/>
    <w:rsid w:val="00437589"/>
    <w:rsid w:val="004717BD"/>
    <w:rsid w:val="004E22DB"/>
    <w:rsid w:val="00524358"/>
    <w:rsid w:val="00583F0C"/>
    <w:rsid w:val="005D24AF"/>
    <w:rsid w:val="006411BF"/>
    <w:rsid w:val="007D506B"/>
    <w:rsid w:val="00800101"/>
    <w:rsid w:val="00806323"/>
    <w:rsid w:val="0094505C"/>
    <w:rsid w:val="0097221D"/>
    <w:rsid w:val="00A665FA"/>
    <w:rsid w:val="00B1376E"/>
    <w:rsid w:val="00B862A3"/>
    <w:rsid w:val="00B86B0D"/>
    <w:rsid w:val="00C27D44"/>
    <w:rsid w:val="00C545AD"/>
    <w:rsid w:val="00C76CA8"/>
    <w:rsid w:val="00DC5C66"/>
    <w:rsid w:val="00E071CC"/>
    <w:rsid w:val="00E17341"/>
    <w:rsid w:val="00ED6648"/>
    <w:rsid w:val="00F82D80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1F5AE"/>
  <w15:docId w15:val="{B20B74DA-FD8A-4D0A-B88B-C357AD42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0101"/>
    <w:pPr>
      <w:spacing w:after="0" w:line="240" w:lineRule="auto"/>
    </w:pPr>
    <w:rPr>
      <w:rFonts w:ascii="Arial" w:eastAsiaTheme="minorEastAsia" w:hAnsi="Arial"/>
      <w:sz w:val="20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50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5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450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5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50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5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450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4505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5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505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uiPriority w:val="34"/>
    <w:qFormat/>
    <w:rsid w:val="0094505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4505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4505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505C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5E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E70"/>
    <w:rPr>
      <w:rFonts w:ascii="Tahoma" w:eastAsiaTheme="minorEastAsi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17341"/>
    <w:rPr>
      <w:color w:val="0000FF"/>
      <w:u w:val="single"/>
    </w:rPr>
  </w:style>
  <w:style w:type="table" w:styleId="Tabelraster">
    <w:name w:val="Table Grid"/>
    <w:basedOn w:val="Standaardtabel"/>
    <w:uiPriority w:val="59"/>
    <w:rsid w:val="0097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990692</dc:creator>
  <cp:lastModifiedBy>max de groot</cp:lastModifiedBy>
  <cp:revision>4</cp:revision>
  <dcterms:created xsi:type="dcterms:W3CDTF">2022-02-24T11:35:00Z</dcterms:created>
  <dcterms:modified xsi:type="dcterms:W3CDTF">2022-02-24T11:40:00Z</dcterms:modified>
</cp:coreProperties>
</file>